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Lower E: Vocabulary quiz: 1-15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mathematical statement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describe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break down into components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grading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evaluation of performance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equation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writing that explains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analyze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estimate the quality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paragraph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section of text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conceptually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have as a part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evaluate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you can see in your head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expository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side by side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variable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piece of writing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factor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will change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juxtapose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mixture; an answer to a problem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solution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detailed statement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document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contributes to a result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include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E: Vocabulary quiz: 1-15</dc:title>
  <dcterms:created xsi:type="dcterms:W3CDTF">2021-10-11T11:30:48Z</dcterms:created>
  <dcterms:modified xsi:type="dcterms:W3CDTF">2021-10-11T11:30:48Z</dcterms:modified>
</cp:coreProperties>
</file>