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E: Vocabulary quiz: 136-150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at an angle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indicate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point out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slope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determine the place of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access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 into existence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generate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the right to enter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purchase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investigates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precede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stays the same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progress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earlier in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emphasize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gives you energy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nutrients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altering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researcher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it pure; understandable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consistent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of moving forward towards a goal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locate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focusing on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clear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buy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revision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that's been done regularly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tradition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E: Vocabulary quiz: 136-150</dc:title>
  <dcterms:created xsi:type="dcterms:W3CDTF">2021-10-11T11:31:31Z</dcterms:created>
  <dcterms:modified xsi:type="dcterms:W3CDTF">2021-10-11T11:31:31Z</dcterms:modified>
</cp:coreProperties>
</file>