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Lower E: Vocabulary quiz: 61-75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number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inductive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collection of star systems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genre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intense feeling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assignment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wrong action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illustrate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put or add together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error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working together well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puncuate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influencing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formulate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kind of literacy or artistic work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emphasis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insert marks to clarify the meaning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support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drawing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combine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collection of facts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data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task given to you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denote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bear the weight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coordination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a note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enumerate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prepare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galaxy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E: Vocabulary quiz: 61-75</dc:title>
  <dcterms:created xsi:type="dcterms:W3CDTF">2021-10-11T11:31:24Z</dcterms:created>
  <dcterms:modified xsi:type="dcterms:W3CDTF">2021-10-11T11:31:24Z</dcterms:modified>
</cp:coreProperties>
</file>