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Lower Extremity Extravaganza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one of the actions of the sartorius?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posterior tibia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origin of psoas?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hip flexion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origin of the adductor brevis?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T12-L5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one action of the semimembranosus?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Pubis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nerve innervates the vastus lateralis?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hip flexion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does the flexor digitorum longus insert?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deep fibular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nerve innervates the tibialis anterior?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Deep peroneal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nerve innervates the extensor hallucis longus?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plantar flexion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does the fibularis tertius insert?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fibular head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action of the soleus?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distal medial fibula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insertion of biceps femoris?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 external rotation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action of the iliopsoas?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femoral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Lower Extremity Extravaganza </dc:title>
  <dcterms:created xsi:type="dcterms:W3CDTF">2021-10-11T11:30:51Z</dcterms:created>
  <dcterms:modified xsi:type="dcterms:W3CDTF">2021-10-11T11:30:51Z</dcterms:modified>
</cp:coreProperties>
</file>