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flooring    </w:t>
      </w:r>
      <w:r>
        <w:t xml:space="preserve">   lumber    </w:t>
      </w:r>
      <w:r>
        <w:t xml:space="preserve">   delivery    </w:t>
      </w:r>
      <w:r>
        <w:t xml:space="preserve">   cabinets    </w:t>
      </w:r>
      <w:r>
        <w:t xml:space="preserve">   appliances    </w:t>
      </w:r>
      <w:r>
        <w:t xml:space="preserve">   electrical    </w:t>
      </w:r>
      <w:r>
        <w:t xml:space="preserve">   plumbing    </w:t>
      </w:r>
      <w:r>
        <w:t xml:space="preserve">   tools    </w:t>
      </w:r>
      <w:r>
        <w:t xml:space="preserve">   hardware    </w:t>
      </w:r>
      <w:r>
        <w:t xml:space="preserve">   windows and doors    </w:t>
      </w:r>
      <w:r>
        <w:t xml:space="preserve">   paint    </w:t>
      </w:r>
      <w:r>
        <w:t xml:space="preserve">   grills    </w:t>
      </w:r>
      <w:r>
        <w:t xml:space="preserve">   carl buchan    </w:t>
      </w:r>
      <w:r>
        <w:t xml:space="preserve">   order picker    </w:t>
      </w:r>
      <w:r>
        <w:t xml:space="preserve">   love where you live    </w:t>
      </w:r>
      <w:r>
        <w:t xml:space="preserve">   internet orders    </w:t>
      </w:r>
      <w:r>
        <w:t xml:space="preserve">   receiving    </w:t>
      </w:r>
      <w:r>
        <w:t xml:space="preserve">   psi    </w:t>
      </w:r>
      <w:r>
        <w:t xml:space="preserve">   pse    </w:t>
      </w:r>
      <w:r>
        <w:t xml:space="preserve">   assembly    </w:t>
      </w:r>
      <w:r>
        <w:t xml:space="preserve">   hazmat    </w:t>
      </w:r>
      <w:r>
        <w:t xml:space="preserve">   safety    </w:t>
      </w:r>
      <w:r>
        <w:t xml:space="preserve">   mentor    </w:t>
      </w:r>
      <w:r>
        <w:t xml:space="preserve">   purpose    </w:t>
      </w:r>
      <w:r>
        <w:t xml:space="preserve">   leadership    </w:t>
      </w:r>
      <w:r>
        <w:t xml:space="preserve">   customer service    </w:t>
      </w:r>
      <w:r>
        <w:t xml:space="preserve">   kendal    </w:t>
      </w:r>
      <w:r>
        <w:t xml:space="preserve">   kick    </w:t>
      </w:r>
      <w:r>
        <w:t xml:space="preserve">   arwood    </w:t>
      </w:r>
      <w:r>
        <w:t xml:space="preserve">   voice team    </w:t>
      </w:r>
      <w:r>
        <w:t xml:space="preserve">   due file    </w:t>
      </w:r>
      <w:r>
        <w:t xml:space="preserve">   installed sales    </w:t>
      </w:r>
      <w:r>
        <w:t xml:space="preserve">   order management    </w:t>
      </w:r>
      <w:r>
        <w:t xml:space="preserve">   ssei    </w:t>
      </w:r>
      <w:r>
        <w:t xml:space="preserve">   myevive    </w:t>
      </w:r>
      <w:r>
        <w:t xml:space="preserve">   lowes for pros    </w:t>
      </w:r>
      <w:r>
        <w:t xml:space="preserve">   the weekender    </w:t>
      </w:r>
      <w:r>
        <w:t xml:space="preserve">   red vest ready    </w:t>
      </w:r>
      <w:r>
        <w:t xml:space="preserve">   race for the cup    </w:t>
      </w:r>
      <w:r>
        <w:t xml:space="preserve">   connections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Lowes Word Search</dc:title>
  <dcterms:created xsi:type="dcterms:W3CDTF">2021-10-11T11:30:06Z</dcterms:created>
  <dcterms:modified xsi:type="dcterms:W3CDTF">2021-10-11T11:30:06Z</dcterms:modified>
</cp:coreProperties>
</file>