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L'étranger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C'est le mot quand tu mets la nourriture dans le four pour un long période de temps.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 fais cette chose pour crée les choses avec les aiguille et le fil.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C'est un bâtiment ou les personnes vendent les choses.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 utilises pour réparer tes cheveux.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 conduis sur cette chose.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chose sur le haut de notre tète.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Quand les personnes voient quelque chose de grave ils montrent cette émotion.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C'est la long partie d'un yo-yo.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 mets un sur le nez des chiens.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c'est un autre mot pour décrire le mot parler, et c'est plus officieux.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Une voiture plus grand.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Tu utilises cette chose pour mets ton nouriture sur.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C‘est un mot pour décrire quand tu mets quelque place et tu ne peux pas trouver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Dans le livre c'est une chose qui ennuie Meursault Mentalependant ment et physiquement les situations quand il n'est pas comfortable ou il est stressent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Cette chose est un symptôme pour les personnes avec "tourettes".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C'est un mot pour décrire la température de l'eau quand c'est une température confortable.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sur les chemises plus officielles, ou les chemisier il y a quelque chose le ise.cou de chemise.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c'est comme un océan mais c'est plus petit.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C'est la fin du structure du lit.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Dans le livre beaucoup des personnes pensent qu'un certain personne peux aider Meursault et les personnes veulent que Meursault commence à croire à cette personne.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c'est une fenêtre sur le plafond.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un grand théorie pendant tout le livre. Ça dit que chaque personne avait seulement un but pour la vie et on ne peut pas 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C'est un type d'un oiseau.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C'est un emotion pour décrire quand tu n'es pas toute la mentalement, ou quand tu es fatigué.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personnes utilisent pour organiser les papier pour l'école ou leur travailler.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 utilises cette chose pour attacher les choses sur les panneaux d'affichage.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Bâtiment où les personnes plus âgé aller quand il ne peut pas faire attention ou lui-même.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Quand tu bouges dans la direction en arrière.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C'est la sensation que tu reçois avant que tu vomisses.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l'emploi ou les personnes tapes sur les ordinateurs ou les machines a écrire.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c'est un bâtiment très grand et beaucoup de fois plus maigre que les autres bâtiment.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endroit où les capitaines réserve leur bateau.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Quand quelqu'un boire beaucoup d'alcool il est. Quoi.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C'est un outil que tu utilises pour les travaux manuels pour attacher les choses ou l'un et l'autre.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Quand tu scies le bois cette chose tomber du bois.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C'est le mot quand tu avais les douleurs dans ton corps.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C'est le mot quand quelqu'un lâchent le salive.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C'est une chose que Meursault ne peut pas montrer ou les autres personnes. Où fin du livre il dit sa lui-même.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Quand les animaux comme les chiens voir une voiture il fait ce bruit.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C'est une voiture pour conduire le décède.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c'est un mot pour décrire tes émotions quand tu es dans une situation où tu regardes bête.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Quand les choses ne sont pas netoyé ils sont.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C'est le mot quand quelqu'un frappe toi dans le visage avec leur main.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Il y a le tabac dedans et les personnes fumées.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sur un fusil tu dois tirer cette chose pour lancer une balle.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tu portes cette chose sur tes pieds dans les maisons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C'est un mot pour décrire ton apparence physique dans les situations stressent.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Au passé les policiers utiliser pour tuer les personnes sur couloir de la mort.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Cette chose pendant tout le livre est responsable pour beaucoup d'actions du Meursault et il dit que c'est la raison pour laquelle il tue l'arabe.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chose que les bébés font avant qu'il puisse marcher.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L'étranger</dc:title>
  <dcterms:created xsi:type="dcterms:W3CDTF">2021-10-11T10:36:35Z</dcterms:created>
  <dcterms:modified xsi:type="dcterms:W3CDTF">2021-10-11T10:36:35Z</dcterms:modified>
</cp:coreProperties>
</file>