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L'Ètude Social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Une société particulière qui a ses propres croyances, modes de 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Krach boursier de 1929 après la guerre mondiale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production et la distribution sont la propriété privée ou collective et les opérations sont financées par l'argent qu'elles apportent.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Changement culturel d’un individu ou un groupe en adaptant à ou en empruntant les traits d’une autre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Formation d’un établissement ou de la colonie par un groupe de personnes qui veulent s’emparer de territoires ou pays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Valeur totale de tous les biens et services, un pays fait dans un laps de temps.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Chef de file du mouvement d’indépendance de l’Inde contre la domination britannique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Pour garder une personne ou un groupe de personnes en position impuissante ou importante dans une société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Une guerre mondiale qui a duré de 1939 à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Période dans l’histoire du monde dans lequel la société s’installe à mettant l’accent sur les machines, usines et l’industrie.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 système de combien d’argent est faite et utilisé dans un pays ou une région.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Gouvernement possède et contrôle les moyens de production (usines) et de la distribution des marchandises.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Economiste autrichien connu pour sa défense du libéralisme classique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Les individus ne possèdent pas de terres, usines ou la machinerie. Au lieu de cela, le gouvernement ou l’ensemble de la communauté est propriétaire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Huit pays hautement industrialisés qui tiennent des réunions annuelles concernant des enjeux mondiaux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Un personnage historique connu comme le père de l’économie moderne, pour une théorie capitaliste et laissez-faire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Un membre productif, responsable, contribuant de la société.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Une école hors résidence qui a forcé les enfants autochtones à adopter le mode de vie et de la culture européenne.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Une système de combien d’argent est faite et utilisé dans un pays ou une région.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Attitude de laisser les choses suivre leur cours sans interférer.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Quand les gens se déplacent d’une zone rurale de la ville.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célèbre explorateur qui a découvert le nouveau monde et les Amériques en 1492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Grande société opérant au niveau international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Activiste pakistanais pour l’éducation des filles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Accord général sur les tarifs douaniers et le commerce origine ou General agreement on tariffs and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Utilisation du pays plus faible ressources pour renforcer et enrichir la plus forte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Lorsqu’une personne acquiert des caractéristiques et la vie quotidienne d’une autre culture.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Lorsque différentes cultures sont mélangées et partagées entre d'autres cultures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Organisation internationale créée en 1945 afin d’accroître la coopération politique et économique entre pays différents.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L'Ètude Social 10</dc:title>
  <dcterms:created xsi:type="dcterms:W3CDTF">2021-10-11T10:35:41Z</dcterms:created>
  <dcterms:modified xsi:type="dcterms:W3CDTF">2021-10-11T10:35:41Z</dcterms:modified>
</cp:coreProperties>
</file>