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Luau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flip flops    </w:t>
      </w:r>
      <w:r>
        <w:t xml:space="preserve">   party    </w:t>
      </w:r>
      <w:r>
        <w:t xml:space="preserve">   beach    </w:t>
      </w:r>
      <w:r>
        <w:t xml:space="preserve">   tiki    </w:t>
      </w:r>
      <w:r>
        <w:t xml:space="preserve">   shades    </w:t>
      </w:r>
      <w:r>
        <w:t xml:space="preserve">   grill    </w:t>
      </w:r>
      <w:r>
        <w:t xml:space="preserve">   Hawaii    </w:t>
      </w:r>
      <w:r>
        <w:t xml:space="preserve">   island    </w:t>
      </w:r>
      <w:r>
        <w:t xml:space="preserve">   lei    </w:t>
      </w:r>
      <w:r>
        <w:t xml:space="preserve">   surfing    </w:t>
      </w:r>
      <w:r>
        <w:t xml:space="preserve">   hibiscus    </w:t>
      </w:r>
      <w:r>
        <w:t xml:space="preserve">   hula    </w:t>
      </w:r>
      <w:r>
        <w:t xml:space="preserve">   grass skirt    </w:t>
      </w:r>
      <w:r>
        <w:t xml:space="preserve">   luau    </w:t>
      </w:r>
      <w:r>
        <w:t xml:space="preserve">   coconut    </w:t>
      </w:r>
      <w:r>
        <w:t xml:space="preserve">   pineapple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Luau</dc:title>
  <dcterms:created xsi:type="dcterms:W3CDTF">2021-10-11T11:30:17Z</dcterms:created>
  <dcterms:modified xsi:type="dcterms:W3CDTF">2021-10-11T11:30:17Z</dcterms:modified>
</cp:coreProperties>
</file>