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Luau Day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Sand    </w:t>
      </w:r>
      <w:r>
        <w:t xml:space="preserve">   Surf    </w:t>
      </w:r>
      <w:r>
        <w:t xml:space="preserve">   Tropical    </w:t>
      </w:r>
      <w:r>
        <w:t xml:space="preserve">   Coconut    </w:t>
      </w:r>
      <w:r>
        <w:t xml:space="preserve">   Tiki    </w:t>
      </w:r>
      <w:r>
        <w:t xml:space="preserve">   Limbo    </w:t>
      </w:r>
      <w:r>
        <w:t xml:space="preserve">   Pineapple    </w:t>
      </w:r>
      <w:r>
        <w:t xml:space="preserve">   Poi    </w:t>
      </w:r>
      <w:r>
        <w:t xml:space="preserve">   Muumuu    </w:t>
      </w:r>
      <w:r>
        <w:t xml:space="preserve">   Wai    </w:t>
      </w:r>
      <w:r>
        <w:t xml:space="preserve">   Ukulele    </w:t>
      </w:r>
      <w:r>
        <w:t xml:space="preserve">   Niu    </w:t>
      </w:r>
      <w:r>
        <w:t xml:space="preserve">   Mele    </w:t>
      </w:r>
      <w:r>
        <w:t xml:space="preserve">   Mahalo    </w:t>
      </w:r>
      <w:r>
        <w:t xml:space="preserve">   Lolo    </w:t>
      </w:r>
      <w:r>
        <w:t xml:space="preserve">   Kai    </w:t>
      </w:r>
      <w:r>
        <w:t xml:space="preserve">   Hula    </w:t>
      </w:r>
      <w:r>
        <w:t xml:space="preserve">   Hale    </w:t>
      </w:r>
      <w:r>
        <w:t xml:space="preserve">   Aloha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Luau Day Word Search</dc:title>
  <dcterms:created xsi:type="dcterms:W3CDTF">2021-10-11T11:31:24Z</dcterms:created>
  <dcterms:modified xsi:type="dcterms:W3CDTF">2021-10-11T11:31:24Z</dcterms:modified>
</cp:coreProperties>
</file>