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Luau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Small"/>
      </w:pPr>
      <w:r>
        <w:t xml:space="preserve">   hula    </w:t>
      </w:r>
      <w:r>
        <w:t xml:space="preserve">   island    </w:t>
      </w:r>
      <w:r>
        <w:t xml:space="preserve">   hawaii    </w:t>
      </w:r>
      <w:r>
        <w:t xml:space="preserve">   surfing    </w:t>
      </w:r>
      <w:r>
        <w:t xml:space="preserve">   coconut    </w:t>
      </w:r>
      <w:r>
        <w:t xml:space="preserve">   shark    </w:t>
      </w:r>
      <w:r>
        <w:t xml:space="preserve">   pineapple    </w:t>
      </w:r>
      <w:r>
        <w:t xml:space="preserve">   waves    </w:t>
      </w:r>
      <w:r>
        <w:t xml:space="preserve">   volcano    </w:t>
      </w:r>
      <w:r>
        <w:t xml:space="preserve">   Leis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Luau Word Search</dc:title>
  <dcterms:created xsi:type="dcterms:W3CDTF">2021-10-11T11:30:34Z</dcterms:created>
  <dcterms:modified xsi:type="dcterms:W3CDTF">2021-10-11T11:30:34Z</dcterms:modified>
</cp:coreProperties>
</file>