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Ludwig Van Beethoven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Vienna Austria    </w:t>
      </w:r>
      <w:r>
        <w:t xml:space="preserve">   concert pianist    </w:t>
      </w:r>
      <w:r>
        <w:t xml:space="preserve">   Bonn Germany    </w:t>
      </w:r>
      <w:r>
        <w:t xml:space="preserve">   recitative    </w:t>
      </w:r>
      <w:r>
        <w:t xml:space="preserve">   adagio molto e cantabile    </w:t>
      </w:r>
      <w:r>
        <w:t xml:space="preserve">   scherzo    </w:t>
      </w:r>
      <w:r>
        <w:t xml:space="preserve">   allegro ma non troppo    </w:t>
      </w:r>
      <w:r>
        <w:t xml:space="preserve">   movements    </w:t>
      </w:r>
      <w:r>
        <w:t xml:space="preserve">   Friedrich Schiller    </w:t>
      </w:r>
      <w:r>
        <w:t xml:space="preserve">   choral symphony    </w:t>
      </w:r>
      <w:r>
        <w:t xml:space="preserve">   repertoire    </w:t>
      </w:r>
      <w:r>
        <w:t xml:space="preserve">   Ode to Joy    </w:t>
      </w:r>
      <w:r>
        <w:t xml:space="preserve">   symphony    </w:t>
      </w:r>
      <w:r>
        <w:t xml:space="preserve">   ABACA    </w:t>
      </w:r>
      <w:r>
        <w:t xml:space="preserve">   deaf    </w:t>
      </w:r>
      <w:r>
        <w:t xml:space="preserve">   Fur Elise    </w:t>
      </w:r>
      <w:r>
        <w:t xml:space="preserve">   Ludwig Van Beethoven    </w:t>
      </w:r>
      <w:r>
        <w:t xml:space="preserve">   rondo    </w:t>
      </w:r>
      <w:r>
        <w:t xml:space="preserve">   romantic era    </w:t>
      </w:r>
      <w:r>
        <w:t xml:space="preserve">   classical 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 Van Beethoven</dc:title>
  <dcterms:created xsi:type="dcterms:W3CDTF">2021-10-11T11:31:06Z</dcterms:created>
  <dcterms:modified xsi:type="dcterms:W3CDTF">2021-10-11T11:31:06Z</dcterms:modified>
</cp:coreProperties>
</file>