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Ludwig Van Beethoven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beethoven    </w:t>
      </w:r>
      <w:r>
        <w:t xml:space="preserve">   composer    </w:t>
      </w:r>
      <w:r>
        <w:t xml:space="preserve">   ludwig    </w:t>
      </w:r>
      <w:r>
        <w:t xml:space="preserve">   music    </w:t>
      </w:r>
      <w:r>
        <w:t xml:space="preserve">   musician    </w:t>
      </w:r>
      <w:r>
        <w:t xml:space="preserve">   orchestra    </w:t>
      </w:r>
      <w:r>
        <w:t xml:space="preserve">   piano    </w:t>
      </w:r>
      <w:r>
        <w:t xml:space="preserve">   singer    </w:t>
      </w:r>
      <w:r>
        <w:t xml:space="preserve">   symphony    </w:t>
      </w:r>
      <w:r>
        <w:t xml:space="preserve">   van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Ludwig Van Beethoven</dc:title>
  <dcterms:created xsi:type="dcterms:W3CDTF">2021-10-11T11:31:01Z</dcterms:created>
  <dcterms:modified xsi:type="dcterms:W3CDTF">2021-10-11T11:31:01Z</dcterms:modified>
</cp:coreProperties>
</file>