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Lugares/ Places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enfermeria    </w:t>
      </w:r>
      <w:r>
        <w:t xml:space="preserve">   baños    </w:t>
      </w:r>
      <w:r>
        <w:t xml:space="preserve">   cafeteria    </w:t>
      </w:r>
      <w:r>
        <w:t xml:space="preserve">   Gimnasio    </w:t>
      </w:r>
      <w:r>
        <w:t xml:space="preserve">   Clase Arte    </w:t>
      </w:r>
      <w:r>
        <w:t xml:space="preserve">   Clase Computadores    </w:t>
      </w:r>
      <w:r>
        <w:t xml:space="preserve">   Clase Español    </w:t>
      </w:r>
      <w:r>
        <w:t xml:space="preserve">   Clase Musica    </w:t>
      </w:r>
      <w:r>
        <w:t xml:space="preserve">   libreria    </w:t>
      </w:r>
      <w:r>
        <w:t xml:space="preserve">   oficina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Lugares/ Places</dc:title>
  <dcterms:created xsi:type="dcterms:W3CDTF">2021-11-04T03:57:34Z</dcterms:created>
  <dcterms:modified xsi:type="dcterms:W3CDTF">2021-11-04T03:57:34Z</dcterms:modified>
</cp:coreProperties>
</file>