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Lugares en la ciudad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small restaurant selling light meals and drinks.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theatre where films are shown for public entertainment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large self-service shop selling foods and household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building or room containing collections of books and sometimes films and recorded music for use or borrowing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public road in a city, town, or village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building or part of a building where goods or services are sold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club or party at which people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principal church of a diocese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institution providing medical and surgical treatment and nursing care for sick or injured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institution for educating children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Lugares en la ciudad</dc:title>
  <dcterms:created xsi:type="dcterms:W3CDTF">2021-10-11T11:31:45Z</dcterms:created>
  <dcterms:modified xsi:type="dcterms:W3CDTF">2021-10-11T11:31:45Z</dcterms:modified>
</cp:coreProperties>
</file>