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Lukas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tornadoes    </w:t>
      </w:r>
      <w:r>
        <w:t xml:space="preserve">   potatoes    </w:t>
      </w:r>
      <w:r>
        <w:t xml:space="preserve">   tomatoes    </w:t>
      </w:r>
      <w:r>
        <w:t xml:space="preserve">   beliefs    </w:t>
      </w:r>
      <w:r>
        <w:t xml:space="preserve">   loaves    </w:t>
      </w:r>
      <w:r>
        <w:t xml:space="preserve">   halves    </w:t>
      </w:r>
      <w:r>
        <w:t xml:space="preserve">   banjos    </w:t>
      </w:r>
      <w:r>
        <w:t xml:space="preserve">   elves    </w:t>
      </w:r>
      <w:r>
        <w:t xml:space="preserve">   cuffs    </w:t>
      </w:r>
      <w:r>
        <w:t xml:space="preserve">   geese    </w:t>
      </w:r>
      <w:r>
        <w:t xml:space="preserve">   mice    </w:t>
      </w:r>
      <w:r>
        <w:t xml:space="preserve">   scarves    </w:t>
      </w:r>
      <w:r>
        <w:t xml:space="preserve">   heroes    </w:t>
      </w:r>
      <w:r>
        <w:t xml:space="preserve">   sheep    </w:t>
      </w:r>
      <w:r>
        <w:t xml:space="preserve">   women    </w:t>
      </w:r>
      <w:r>
        <w:t xml:space="preserve">   children    </w:t>
      </w:r>
      <w:r>
        <w:t xml:space="preserve">   men    </w:t>
      </w:r>
      <w:r>
        <w:t xml:space="preserve">   feet    </w:t>
      </w:r>
      <w:r>
        <w:t xml:space="preserve">   knives    </w:t>
      </w:r>
      <w:r>
        <w:t xml:space="preserve">   wolves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Lukas</dc:title>
  <dcterms:created xsi:type="dcterms:W3CDTF">2021-10-11T11:31:44Z</dcterms:created>
  <dcterms:modified xsi:type="dcterms:W3CDTF">2021-10-11T11:31:44Z</dcterms:modified>
</cp:coreProperties>
</file>