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Luke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_________of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personal follower of Jesus during his life, especially one of the twelve Apostles.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capacity to accept or tolerate delay, trouble, or suffering without getting angry or upset.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"Then they arrived at the country of the ________" (Luke 8:26)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son of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symbolic action that signifies the new life God gives us as we join the church community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building where a Jewish assembly or congregation meets for religious worship and instruction.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charitable or helpful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rising from the dead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request for help or expression of thanks addressed to God or an object of worship.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Garasenes is opposite to _________(Luke 8:26)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free of deceit and untruthfulness; sincere.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Simple story used to illustrate a moral or spiritual lesson, as told by Jesus in the Gospels.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capital of the ancient kingdom of Judah and of the modern state of Israel.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there are_________ apostles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evil spirit or devil, especially one thought to possess a person or act as a tormentor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a woman whose spouse has died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legally or formally recognized union of a man and a woman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place of God, and spiritual afterlife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complete trust or confidence in someone or something.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Luke </dc:title>
  <dcterms:created xsi:type="dcterms:W3CDTF">2021-10-11T11:31:18Z</dcterms:created>
  <dcterms:modified xsi:type="dcterms:W3CDTF">2021-10-11T11:31:18Z</dcterms:modified>
</cp:coreProperties>
</file>