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Luke 18: 9-14  Pharisees and the Tax Collector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always    </w:t>
      </w:r>
      <w:r>
        <w:t xml:space="preserve">   Luke    </w:t>
      </w:r>
      <w:r>
        <w:t xml:space="preserve">   Jesus    </w:t>
      </w:r>
      <w:r>
        <w:t xml:space="preserve">   grace    </w:t>
      </w:r>
      <w:r>
        <w:t xml:space="preserve">   justice    </w:t>
      </w:r>
      <w:r>
        <w:t xml:space="preserve">   atonement    </w:t>
      </w:r>
      <w:r>
        <w:t xml:space="preserve">   law    </w:t>
      </w:r>
      <w:r>
        <w:t xml:space="preserve">   prayer    </w:t>
      </w:r>
      <w:r>
        <w:t xml:space="preserve">   Moses    </w:t>
      </w:r>
      <w:r>
        <w:t xml:space="preserve">   wicked    </w:t>
      </w:r>
      <w:r>
        <w:t xml:space="preserve">   collector    </w:t>
      </w:r>
      <w:r>
        <w:t xml:space="preserve">   tax    </w:t>
      </w:r>
      <w:r>
        <w:t xml:space="preserve">   humble    </w:t>
      </w:r>
      <w:r>
        <w:t xml:space="preserve">   God    </w:t>
      </w:r>
      <w:r>
        <w:t xml:space="preserve">   faith    </w:t>
      </w:r>
      <w:r>
        <w:t xml:space="preserve">   mercy    </w:t>
      </w:r>
      <w:r>
        <w:t xml:space="preserve">   Pharisee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18: 9-14  Pharisees and the Tax Collector</dc:title>
  <dcterms:created xsi:type="dcterms:W3CDTF">2021-10-11T11:31:45Z</dcterms:created>
  <dcterms:modified xsi:type="dcterms:W3CDTF">2021-10-11T11:31:45Z</dcterms:modified>
</cp:coreProperties>
</file>