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Papa's favorite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my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Giraffe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I usually get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favorite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Big Dans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My friend that is a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 Minecraft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My friend that is a triplet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I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Untamed Minecraft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favorite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popular animal in my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Papa and Gigi's fat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Candy that Nanny gives to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character of my current bedtime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"sister"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hair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Dad's job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Mom's favorite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first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favorite show right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Papa and Gigi live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My New York City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triplets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#1</dc:title>
  <dcterms:created xsi:type="dcterms:W3CDTF">2021-10-11T11:31:36Z</dcterms:created>
  <dcterms:modified xsi:type="dcterms:W3CDTF">2021-10-11T11:31:36Z</dcterms:modified>
</cp:coreProperties>
</file>