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Luke 2:41-52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listening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Luke 2:41-52</dc:title>
  <dcterms:created xsi:type="dcterms:W3CDTF">2021-10-11T11:32:18Z</dcterms:created>
  <dcterms:modified xsi:type="dcterms:W3CDTF">2021-10-11T11:32:18Z</dcterms:modified>
</cp:coreProperties>
</file>