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Luke Venter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author of tsotsi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owner of the shebeen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Who’s gang is tsotsi taken in by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person who is a catalyst in changing tsotsi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does tsotsi steal the baby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major economic issue that plays a role in the book”tsotsi”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name of Miriam’s husband who abandoned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beats boston half to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theme used in the story of tsotsi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expression did tsotsi have on his face when he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One of tsotsi’s 3 rules is to tolerate no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most civilized person in tsotsi’s gang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reason Boston gets kicked out of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first person tsotsi kills at the start of the book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weapon does butcher prefers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word for a gang member or a criminal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did the story of tsotsi take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killed tsotsi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weapon tsotsi always carries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religion does tsotsi convert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feels guilty after gumboots death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Tsotsi’s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person with abnormally large arms in tsotsi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genre is tsotsi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person who feeds tsotsi’s baby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Luke Venter</dc:title>
  <dcterms:created xsi:type="dcterms:W3CDTF">2021-10-11T11:33:27Z</dcterms:created>
  <dcterms:modified xsi:type="dcterms:W3CDTF">2021-10-11T11:33:27Z</dcterms:modified>
</cp:coreProperties>
</file>