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Luke and Danielle's Engagement Party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Engagement    </w:t>
      </w:r>
      <w:r>
        <w:t xml:space="preserve">   Fiance    </w:t>
      </w:r>
      <w:r>
        <w:t xml:space="preserve">   Romantic    </w:t>
      </w:r>
      <w:r>
        <w:t xml:space="preserve">   Cake    </w:t>
      </w:r>
      <w:r>
        <w:t xml:space="preserve">   Bestfriend    </w:t>
      </w:r>
      <w:r>
        <w:t xml:space="preserve">   Groom    </w:t>
      </w:r>
      <w:r>
        <w:t xml:space="preserve">   Bride    </w:t>
      </w:r>
      <w:r>
        <w:t xml:space="preserve">   Wedding    </w:t>
      </w:r>
      <w:r>
        <w:t xml:space="preserve">   Love    </w:t>
      </w:r>
      <w:r>
        <w:t xml:space="preserve">   Sapphire    </w:t>
      </w:r>
      <w:r>
        <w:t xml:space="preserve">   Diamonds    </w:t>
      </w:r>
      <w:r>
        <w:t xml:space="preserve">   Kiss    </w:t>
      </w:r>
      <w:r>
        <w:t xml:space="preserve">   Ring    </w:t>
      </w:r>
      <w:r>
        <w:t xml:space="preserve">   Luke    </w:t>
      </w:r>
      <w:r>
        <w:t xml:space="preserve">   Danielle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and Danielle's Engagement Party </dc:title>
  <dcterms:created xsi:type="dcterms:W3CDTF">2021-10-11T11:33:28Z</dcterms:created>
  <dcterms:modified xsi:type="dcterms:W3CDTF">2021-10-11T11:33:28Z</dcterms:modified>
</cp:coreProperties>
</file>