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Luke's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of low wet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place of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sheet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route 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sharp point on a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Muscle that pumps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Stiffen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Make a 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Gently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Swaying flame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insufficient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money paid for a bus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tell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Interrupt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4-sided flat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color or shade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very strong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Unpleasantly 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make a solemn declaration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Hard covering on the foot of an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Rough in texture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 board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 defeated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Luke's Crossword Puzzle</dc:title>
  <dcterms:created xsi:type="dcterms:W3CDTF">2021-10-11T11:32:10Z</dcterms:created>
  <dcterms:modified xsi:type="dcterms:W3CDTF">2021-10-11T11:32:10Z</dcterms:modified>
</cp:coreProperties>
</file>