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Luke's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inevitable destruction or ruin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showthe existence,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dishonest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color or shade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book of instruction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small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large and active predatory schooling fish of warm seas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injury that is discolored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long, soft feather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ability to see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curved or bent piece of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gently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selfish desire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hard covering on the foot of an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woman on her wedding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is unable to hear and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trains athletes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cause to find something 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subject of a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yellow internal part of the egg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Luke's Crossword Puzzle</dc:title>
  <dcterms:created xsi:type="dcterms:W3CDTF">2021-10-11T11:32:06Z</dcterms:created>
  <dcterms:modified xsi:type="dcterms:W3CDTF">2021-10-11T11:32:06Z</dcterms:modified>
</cp:coreProperties>
</file>