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Chart    </w:t>
      </w:r>
      <w:r>
        <w:t xml:space="preserve">   Course    </w:t>
      </w:r>
      <w:r>
        <w:t xml:space="preserve">   Prove    </w:t>
      </w:r>
      <w:r>
        <w:t xml:space="preserve">   Harsh    </w:t>
      </w:r>
      <w:r>
        <w:t xml:space="preserve">   Heart    </w:t>
      </w:r>
      <w:r>
        <w:t xml:space="preserve">   Lose    </w:t>
      </w:r>
      <w:r>
        <w:t xml:space="preserve">   Fare    </w:t>
      </w:r>
      <w:r>
        <w:t xml:space="preserve">   Sword    </w:t>
      </w:r>
      <w:r>
        <w:t xml:space="preserve">   Soothe    </w:t>
      </w:r>
      <w:r>
        <w:t xml:space="preserve">   Swear    </w:t>
      </w:r>
      <w:r>
        <w:t xml:space="preserve">   Thorn    </w:t>
      </w:r>
      <w:r>
        <w:t xml:space="preserve">   Hoof    </w:t>
      </w:r>
      <w:r>
        <w:t xml:space="preserve">   Coarse    </w:t>
      </w:r>
      <w:r>
        <w:t xml:space="preserve">   Marsh    </w:t>
      </w:r>
      <w:r>
        <w:t xml:space="preserve">   Squares    </w:t>
      </w:r>
      <w:r>
        <w:t xml:space="preserve">   Scorn    </w:t>
      </w:r>
      <w:r>
        <w:t xml:space="preserve">   Hue    </w:t>
      </w:r>
      <w:r>
        <w:t xml:space="preserve">   Source    </w:t>
      </w:r>
      <w:r>
        <w:t xml:space="preserve">   Starch    </w:t>
      </w:r>
      <w:r>
        <w:t xml:space="preserve">   Barge    </w:t>
      </w:r>
      <w:r>
        <w:t xml:space="preserve">   Swore    </w:t>
      </w:r>
      <w:r>
        <w:t xml:space="preserve">   Scarce    </w:t>
      </w:r>
      <w:r>
        <w:t xml:space="preserve">   Force    </w:t>
      </w:r>
      <w:r>
        <w:t xml:space="preserve">   Flare    </w:t>
      </w:r>
      <w:r>
        <w:t xml:space="preserve">   Aboard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Luke's Word Search</dc:title>
  <dcterms:created xsi:type="dcterms:W3CDTF">2021-10-11T11:32:08Z</dcterms:created>
  <dcterms:modified xsi:type="dcterms:W3CDTF">2021-10-11T11:32:08Z</dcterms:modified>
</cp:coreProperties>
</file>