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Luke's spelling words week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apply    </w:t>
      </w:r>
      <w:r>
        <w:t xml:space="preserve">   arrive    </w:t>
      </w:r>
      <w:r>
        <w:t xml:space="preserve">   blind    </w:t>
      </w:r>
      <w:r>
        <w:t xml:space="preserve">   child    </w:t>
      </w:r>
      <w:r>
        <w:t xml:space="preserve">   entire    </w:t>
      </w:r>
      <w:r>
        <w:t xml:space="preserve">   every    </w:t>
      </w:r>
      <w:r>
        <w:t xml:space="preserve">   fry    </w:t>
      </w:r>
      <w:r>
        <w:t xml:space="preserve">   her    </w:t>
      </w:r>
      <w:r>
        <w:t xml:space="preserve">   inside    </w:t>
      </w:r>
      <w:r>
        <w:t xml:space="preserve">   keep    </w:t>
      </w:r>
      <w:r>
        <w:t xml:space="preserve">   kind    </w:t>
      </w:r>
      <w:r>
        <w:t xml:space="preserve">   lie    </w:t>
      </w:r>
      <w:r>
        <w:t xml:space="preserve">   lightning    </w:t>
      </w:r>
      <w:r>
        <w:t xml:space="preserve">   line    </w:t>
      </w:r>
      <w:r>
        <w:t xml:space="preserve">   necktie    </w:t>
      </w:r>
      <w:r>
        <w:t xml:space="preserve">   quiet    </w:t>
      </w:r>
      <w:r>
        <w:t xml:space="preserve">   quite    </w:t>
      </w:r>
      <w:r>
        <w:t xml:space="preserve">   right    </w:t>
      </w:r>
      <w:r>
        <w:t xml:space="preserve">   sigh    </w:t>
      </w:r>
      <w:r>
        <w:t xml:space="preserve">   silent    </w:t>
      </w:r>
      <w:r>
        <w:t xml:space="preserve">   sometimes    </w:t>
      </w:r>
      <w:r>
        <w:t xml:space="preserve">   supply    </w:t>
      </w:r>
      <w:r>
        <w:t xml:space="preserve">   these    </w:t>
      </w:r>
      <w:r>
        <w:t xml:space="preserve">   tie    </w:t>
      </w:r>
      <w:r>
        <w:t xml:space="preserve">   tight    </w:t>
      </w:r>
      <w:r>
        <w:t xml:space="preserve">   while    </w:t>
      </w:r>
      <w:r>
        <w:t xml:space="preserve">   why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Luke's spelling words week 1</dc:title>
  <dcterms:created xsi:type="dcterms:W3CDTF">2021-10-11T11:31:51Z</dcterms:created>
  <dcterms:modified xsi:type="dcterms:W3CDTF">2021-10-11T11:31:51Z</dcterms:modified>
</cp:coreProperties>
</file>