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Lunar Cycle and Exclipse Word Find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Dark    </w:t>
      </w:r>
      <w:r>
        <w:t xml:space="preserve">   Light    </w:t>
      </w:r>
      <w:r>
        <w:t xml:space="preserve">   Waning Crescent    </w:t>
      </w:r>
      <w:r>
        <w:t xml:space="preserve">   Waxing Crescent    </w:t>
      </w:r>
      <w:r>
        <w:t xml:space="preserve">   Lunar Cycle    </w:t>
      </w:r>
      <w:r>
        <w:t xml:space="preserve">   High Tide    </w:t>
      </w:r>
      <w:r>
        <w:t xml:space="preserve">   Low Tide    </w:t>
      </w:r>
      <w:r>
        <w:t xml:space="preserve">   Solar    </w:t>
      </w:r>
      <w:r>
        <w:t xml:space="preserve">   Illuminate    </w:t>
      </w:r>
      <w:r>
        <w:t xml:space="preserve">   view    </w:t>
      </w:r>
      <w:r>
        <w:t xml:space="preserve">   eye    </w:t>
      </w:r>
      <w:r>
        <w:t xml:space="preserve">   Shadow    </w:t>
      </w:r>
      <w:r>
        <w:t xml:space="preserve">   Satellite    </w:t>
      </w:r>
      <w:r>
        <w:t xml:space="preserve">   Lunar Eclipse    </w:t>
      </w:r>
      <w:r>
        <w:t xml:space="preserve">   Tides    </w:t>
      </w:r>
      <w:r>
        <w:t xml:space="preserve">   Earth    </w:t>
      </w:r>
      <w:r>
        <w:t xml:space="preserve">   Sun    </w:t>
      </w:r>
      <w:r>
        <w:t xml:space="preserve">   Moon    </w:t>
      </w:r>
      <w:r>
        <w:t xml:space="preserve">   New Moon    </w:t>
      </w:r>
      <w:r>
        <w:t xml:space="preserve">   Last Quarter    </w:t>
      </w:r>
      <w:r>
        <w:t xml:space="preserve">   First Quarter    </w:t>
      </w:r>
      <w:r>
        <w:t xml:space="preserve">   Full Moom    </w:t>
      </w:r>
      <w:r>
        <w:t xml:space="preserve">   Penumbra    </w:t>
      </w:r>
      <w:r>
        <w:t xml:space="preserve">   Umbra    </w:t>
      </w:r>
      <w:r>
        <w:t xml:space="preserve">   Waxing Gibbous    </w:t>
      </w:r>
      <w:r>
        <w:t xml:space="preserve">   Waning Gibbous    </w:t>
      </w:r>
      <w:r>
        <w:t xml:space="preserve">   Waxing    </w:t>
      </w:r>
      <w:r>
        <w:t xml:space="preserve">   Gibbous    </w:t>
      </w:r>
      <w:r>
        <w:t xml:space="preserve">   Crescent    </w:t>
      </w:r>
      <w:r>
        <w:t xml:space="preserve">   Waning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Lunar Cycle and Exclipse Word Find</dc:title>
  <dcterms:created xsi:type="dcterms:W3CDTF">2021-10-11T11:33:36Z</dcterms:created>
  <dcterms:modified xsi:type="dcterms:W3CDTF">2021-10-11T11:33:36Z</dcterms:modified>
</cp:coreProperties>
</file>