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Big Mac    </w:t>
      </w:r>
      <w:r>
        <w:t xml:space="preserve">   Burrito    </w:t>
      </w:r>
      <w:r>
        <w:t xml:space="preserve">   Chicken Nuggets    </w:t>
      </w:r>
      <w:r>
        <w:t xml:space="preserve">   Crackers    </w:t>
      </w:r>
      <w:r>
        <w:t xml:space="preserve">   Fish    </w:t>
      </w:r>
      <w:r>
        <w:t xml:space="preserve">   French Fries    </w:t>
      </w:r>
      <w:r>
        <w:t xml:space="preserve">   Fried Egg    </w:t>
      </w:r>
      <w:r>
        <w:t xml:space="preserve">   Fruit    </w:t>
      </w:r>
      <w:r>
        <w:t xml:space="preserve">   Grilled Cheese    </w:t>
      </w:r>
      <w:r>
        <w:t xml:space="preserve">   Hot Pocket    </w:t>
      </w:r>
      <w:r>
        <w:t xml:space="preserve">   Ice Tea    </w:t>
      </w:r>
      <w:r>
        <w:t xml:space="preserve">   Microwave    </w:t>
      </w:r>
      <w:r>
        <w:t xml:space="preserve">   Milk    </w:t>
      </w:r>
      <w:r>
        <w:t xml:space="preserve">   Noon    </w:t>
      </w:r>
      <w:r>
        <w:t xml:space="preserve">   Pizza    </w:t>
      </w:r>
      <w:r>
        <w:t xml:space="preserve">   Potato Chips    </w:t>
      </w:r>
      <w:r>
        <w:t xml:space="preserve">   Salad    </w:t>
      </w:r>
      <w:r>
        <w:t xml:space="preserve">   Sandwich    </w:t>
      </w:r>
      <w:r>
        <w:t xml:space="preserve">   Soda    </w:t>
      </w:r>
      <w:r>
        <w:t xml:space="preserve">   Soup    </w:t>
      </w:r>
      <w:r>
        <w:t xml:space="preserve">   Spaghettios    </w:t>
      </w:r>
      <w:r>
        <w:t xml:space="preserve">   Taco    </w:t>
      </w:r>
      <w:r>
        <w:t xml:space="preserve">   Tuna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</dc:title>
  <dcterms:created xsi:type="dcterms:W3CDTF">2021-10-11T11:32:14Z</dcterms:created>
  <dcterms:modified xsi:type="dcterms:W3CDTF">2021-10-11T11:32:14Z</dcterms:modified>
</cp:coreProperties>
</file>