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Lunch Detention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calm    </w:t>
      </w:r>
      <w:r>
        <w:t xml:space="preserve">   careless    </w:t>
      </w:r>
      <w:r>
        <w:t xml:space="preserve">   conduct    </w:t>
      </w:r>
      <w:r>
        <w:t xml:space="preserve">   cooperative    </w:t>
      </w:r>
      <w:r>
        <w:t xml:space="preserve">   courteous    </w:t>
      </w:r>
      <w:r>
        <w:t xml:space="preserve">   courtesy    </w:t>
      </w:r>
      <w:r>
        <w:t xml:space="preserve">   demonstrate    </w:t>
      </w:r>
      <w:r>
        <w:t xml:space="preserve">   determined    </w:t>
      </w:r>
      <w:r>
        <w:t xml:space="preserve">   discipline    </w:t>
      </w:r>
      <w:r>
        <w:t xml:space="preserve">   friendly    </w:t>
      </w:r>
      <w:r>
        <w:t xml:space="preserve">   gentleman    </w:t>
      </w:r>
      <w:r>
        <w:t xml:space="preserve">   grateful    </w:t>
      </w:r>
      <w:r>
        <w:t xml:space="preserve">   helpful    </w:t>
      </w:r>
      <w:r>
        <w:t xml:space="preserve">   lady    </w:t>
      </w:r>
      <w:r>
        <w:t xml:space="preserve">   listener    </w:t>
      </w:r>
      <w:r>
        <w:t xml:space="preserve">   mature    </w:t>
      </w:r>
      <w:r>
        <w:t xml:space="preserve">   organized    </w:t>
      </w:r>
      <w:r>
        <w:t xml:space="preserve">   patient    </w:t>
      </w:r>
      <w:r>
        <w:t xml:space="preserve">   polite    </w:t>
      </w:r>
      <w:r>
        <w:t xml:space="preserve">   reasonable    </w:t>
      </w:r>
      <w:r>
        <w:t xml:space="preserve">   respect    </w:t>
      </w:r>
      <w:r>
        <w:t xml:space="preserve">   respectful    </w:t>
      </w:r>
      <w:r>
        <w:t xml:space="preserve">   responsible    </w:t>
      </w:r>
      <w:r>
        <w:t xml:space="preserve">   result    </w:t>
      </w:r>
      <w:r>
        <w:t xml:space="preserve">   rules    </w:t>
      </w:r>
      <w:r>
        <w:t xml:space="preserve">   self-control    </w:t>
      </w:r>
      <w:r>
        <w:t xml:space="preserve">   sincere    </w:t>
      </w:r>
      <w:r>
        <w:t xml:space="preserve">   thoughtful    </w:t>
      </w:r>
      <w:r>
        <w:t xml:space="preserve">   tidy    </w:t>
      </w:r>
      <w:r>
        <w:t xml:space="preserve">   understanding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Lunch Detention </dc:title>
  <dcterms:created xsi:type="dcterms:W3CDTF">2021-10-11T11:32:12Z</dcterms:created>
  <dcterms:modified xsi:type="dcterms:W3CDTF">2021-10-11T11:32:12Z</dcterms:modified>
</cp:coreProperties>
</file>