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Lunch 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bargin    </w:t>
      </w:r>
      <w:r>
        <w:t xml:space="preserve">   operation    </w:t>
      </w:r>
      <w:r>
        <w:t xml:space="preserve">   intiative    </w:t>
      </w:r>
      <w:r>
        <w:t xml:space="preserve">   profit    </w:t>
      </w:r>
      <w:r>
        <w:t xml:space="preserve">   amateur    </w:t>
      </w:r>
      <w:r>
        <w:t xml:space="preserve">   crumble    </w:t>
      </w:r>
      <w:r>
        <w:t xml:space="preserve">   crumb    </w:t>
      </w:r>
      <w:r>
        <w:t xml:space="preserve">   composition    </w:t>
      </w:r>
      <w:r>
        <w:t xml:space="preserve">   compose    </w:t>
      </w:r>
      <w:r>
        <w:t xml:space="preserve">   metric    </w:t>
      </w:r>
      <w:r>
        <w:t xml:space="preserve">   meter    </w:t>
      </w:r>
      <w:r>
        <w:t xml:space="preserve">   relative    </w:t>
      </w:r>
      <w:r>
        <w:t xml:space="preserve">   relate    </w:t>
      </w:r>
      <w:r>
        <w:t xml:space="preserve">   priplet    </w:t>
      </w:r>
      <w:r>
        <w:t xml:space="preserve">   triple    </w:t>
      </w:r>
      <w:r>
        <w:t xml:space="preserve">   health    </w:t>
      </w:r>
      <w:r>
        <w:t xml:space="preserve">   heal    </w:t>
      </w:r>
      <w:r>
        <w:t xml:space="preserve">   production    </w:t>
      </w:r>
      <w:r>
        <w:t xml:space="preserve">   product    </w:t>
      </w:r>
      <w:r>
        <w:t xml:space="preserve">   imagine    </w:t>
      </w:r>
      <w:r>
        <w:t xml:space="preserve">   image    </w:t>
      </w:r>
      <w:r>
        <w:t xml:space="preserve">   breathe    </w:t>
      </w:r>
      <w:r>
        <w:t xml:space="preserve">   breath    </w:t>
      </w:r>
      <w:r>
        <w:t xml:space="preserve">   pleasant    </w:t>
      </w:r>
      <w:r>
        <w:t xml:space="preserve">   please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Money</dc:title>
  <dcterms:created xsi:type="dcterms:W3CDTF">2021-10-11T11:33:30Z</dcterms:created>
  <dcterms:modified xsi:type="dcterms:W3CDTF">2021-10-11T11:33:30Z</dcterms:modified>
</cp:coreProperties>
</file>