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Lung Cancer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Continuing to exist in spite of an ordeal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Commonly caused by smoking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state of having no protection from something harmful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Abnormal condition of a body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Addictive habit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Internal body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Symptom of lung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Alternative treatment for lung cancer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determine the identity of a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taking air into and expelling it from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association to encourage people to quit smoking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Treatment for lung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Poisonous substance found in your home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Crossword</dc:title>
  <dcterms:created xsi:type="dcterms:W3CDTF">2021-10-11T11:32:36Z</dcterms:created>
  <dcterms:modified xsi:type="dcterms:W3CDTF">2021-10-11T11:32:36Z</dcterms:modified>
</cp:coreProperties>
</file>