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Lungs and Gas Exchange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PLATELETS    </w:t>
      </w:r>
      <w:r>
        <w:t xml:space="preserve">   CIRCULATORY SYSTEM    </w:t>
      </w:r>
      <w:r>
        <w:t xml:space="preserve">   WHITE BLOOD CELLS    </w:t>
      </w:r>
      <w:r>
        <w:t xml:space="preserve">   RED BLOOD CELLS    </w:t>
      </w:r>
      <w:r>
        <w:t xml:space="preserve">   PLASMA    </w:t>
      </w:r>
      <w:r>
        <w:t xml:space="preserve">   CORONARY ARTERIES    </w:t>
      </w:r>
      <w:r>
        <w:t xml:space="preserve">   HEART    </w:t>
      </w:r>
      <w:r>
        <w:t xml:space="preserve">   DISPLACED    </w:t>
      </w:r>
      <w:r>
        <w:t xml:space="preserve">   AEROBIC RESPIRATION    </w:t>
      </w:r>
      <w:r>
        <w:t xml:space="preserve">   BLOOD    </w:t>
      </w:r>
      <w:r>
        <w:t xml:space="preserve">   OXYGENETED BLOOD    </w:t>
      </w:r>
      <w:r>
        <w:t xml:space="preserve">   DEOXIGINATED BLOOD    </w:t>
      </w:r>
      <w:r>
        <w:t xml:space="preserve">   CARBON DIOXIDE    </w:t>
      </w:r>
      <w:r>
        <w:t xml:space="preserve">   OXYGEN    </w:t>
      </w:r>
      <w:r>
        <w:t xml:space="preserve">   RIBS    </w:t>
      </w:r>
      <w:r>
        <w:t xml:space="preserve">   CHEST CAVITY    </w:t>
      </w:r>
      <w:r>
        <w:t xml:space="preserve">   BREATHING SYSTEM    </w:t>
      </w:r>
      <w:r>
        <w:t xml:space="preserve">   STOMATA    </w:t>
      </w:r>
      <w:r>
        <w:t xml:space="preserve">   ALVEOLI    </w:t>
      </w:r>
      <w:r>
        <w:t xml:space="preserve">   CONCENTRATED    </w:t>
      </w:r>
      <w:r>
        <w:t xml:space="preserve">   DIFFUSION    </w:t>
      </w:r>
      <w:r>
        <w:t xml:space="preserve">   ASTHMA    </w:t>
      </w:r>
      <w:r>
        <w:t xml:space="preserve">   MUCUS    </w:t>
      </w:r>
      <w:r>
        <w:t xml:space="preserve">   CILIA    </w:t>
      </w:r>
      <w:r>
        <w:t xml:space="preserve">   GOBLET CELLS    </w:t>
      </w:r>
      <w:r>
        <w:t xml:space="preserve">   MUSCLE    </w:t>
      </w:r>
      <w:r>
        <w:t xml:space="preserve">   OESOPHAGUS    </w:t>
      </w:r>
      <w:r>
        <w:t xml:space="preserve">   CARTILAGE    </w:t>
      </w:r>
      <w:r>
        <w:t xml:space="preserve">   GAS EXCHANGE    </w:t>
      </w:r>
      <w:r>
        <w:t xml:space="preserve">   BRONCHIOLES    </w:t>
      </w:r>
      <w:r>
        <w:t xml:space="preserve">   BRONCHUS    </w:t>
      </w:r>
      <w:r>
        <w:t xml:space="preserve">   TRACHEA    </w:t>
      </w:r>
      <w:r>
        <w:t xml:space="preserve">   DIAPHRAGM    </w:t>
      </w:r>
      <w:r>
        <w:t xml:space="preserve">   ABDOMEN    </w:t>
      </w:r>
      <w:r>
        <w:t xml:space="preserve">   THORAX    </w:t>
      </w:r>
      <w:r>
        <w:t xml:space="preserve">   LUNGS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Lungs and Gas Exchange</dc:title>
  <dcterms:created xsi:type="dcterms:W3CDTF">2021-10-11T11:32:59Z</dcterms:created>
  <dcterms:modified xsi:type="dcterms:W3CDTF">2021-10-11T11:32:59Z</dcterms:modified>
</cp:coreProperties>
</file>