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Lupus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disease is lupus?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said to be the most diffcult part of living with lupus?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SLE stand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helps control lupus?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Lupus is most common among which race?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symptom of red rash known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forms of lupus exist?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represents the lupus awareness?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lupus disproportionately affect?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peak age of the onset of SLE?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Lupus Crossword Puzzle </dc:title>
  <dcterms:created xsi:type="dcterms:W3CDTF">2021-10-11T11:33:08Z</dcterms:created>
  <dcterms:modified xsi:type="dcterms:W3CDTF">2021-10-11T11:33:08Z</dcterms:modified>
</cp:coreProperties>
</file>