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Lupus Erythematosus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ALOPECIA    </w:t>
      </w:r>
      <w:r>
        <w:t xml:space="preserve">   ARTHRALGIA    </w:t>
      </w:r>
      <w:r>
        <w:t xml:space="preserve">   DISCOID    </w:t>
      </w:r>
      <w:r>
        <w:t xml:space="preserve">   FEVER    </w:t>
      </w:r>
      <w:r>
        <w:t xml:space="preserve">   MALAISE    </w:t>
      </w:r>
      <w:r>
        <w:t xml:space="preserve">   MYOCARDITIS    </w:t>
      </w:r>
      <w:r>
        <w:t xml:space="preserve">   PERICARDITIS    </w:t>
      </w:r>
      <w:r>
        <w:t xml:space="preserve">   RENAL FAILURE    </w:t>
      </w:r>
      <w:r>
        <w:t xml:space="preserve">   SEIZURES    </w:t>
      </w:r>
      <w:r>
        <w:t xml:space="preserve">   STROKE    </w:t>
      </w:r>
      <w:r>
        <w:t xml:space="preserve">   THROMBOCYTOPENIA    </w:t>
      </w:r>
      <w:r>
        <w:t xml:space="preserve">   BUTTERFLY RASH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Lupus Erythematosus</dc:title>
  <dcterms:created xsi:type="dcterms:W3CDTF">2021-10-11T11:32:02Z</dcterms:created>
  <dcterms:modified xsi:type="dcterms:W3CDTF">2021-10-11T11:32:02Z</dcterms:modified>
</cp:coreProperties>
</file>