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Lutin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C’est un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Present is English word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Dans le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C’est une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arbre Christmas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Advent en français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Très Brillant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Mme Claus mari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fête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Père Noëls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Wrapping paper en Français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chanson avec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 papier avec des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jour avent noël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C’est un nouvelle anne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Dans les cadeaux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 le sapin et très brilliant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Ouvrir les cadeau sur cer jour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 un cadeau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 un sapin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Lutin</dc:title>
  <dcterms:created xsi:type="dcterms:W3CDTF">2021-10-11T11:33:11Z</dcterms:created>
  <dcterms:modified xsi:type="dcterms:W3CDTF">2021-10-11T11:33:11Z</dcterms:modified>
</cp:coreProperties>
</file>