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Luxe Bidet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15% of deforestation is due to ______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the Luxe Bidet leave you feeling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dollars are wasted on toilet paper each year?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Toilet paper production is the biggest waste of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Luxe Bidet helps _____ sanitary needs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Toilet paper can cause____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benefits from the luxe bidet?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millions of trees are cut down each year?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could be the solution to saving our planet?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Luxe Bidet conserves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 Bidet</dc:title>
  <dcterms:created xsi:type="dcterms:W3CDTF">2021-10-11T11:33:29Z</dcterms:created>
  <dcterms:modified xsi:type="dcterms:W3CDTF">2021-10-11T11:33:29Z</dcterms:modified>
</cp:coreProperties>
</file>