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Lyddie : ch.1-ch.11 vocabulary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house in which a owner rents places to sleep and provides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thorough in fulfilling responsibilities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embarrssed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diffucult or worrying that you are responsiple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loud noise that goes on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skillful, capabe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workers, especially workers who operate on machinery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leaving a place of work with a good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strange, slitghtly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made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feel you have duty to someone because they have done something for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well known for being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tired, exhausted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 that weaves thread into cloth can be run by hand or waterwheel, electricity,ect.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bar/restaurant that also has hotel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tiring or exhausting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full of, heavily loaded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jealous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to do something becuase the situation or your duty makes it necessary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twisted the face to express a emotion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is hiding from authorities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comes in where they are unwanted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being put on a list of people who are disapproved of and therefore should be avoided (or not hired)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imperfection,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help or gifts given to people in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someone who is working for a change, especically as relates to society, the economy, or the goverment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Lyddie : ch.1-ch.11 vocabulary words </dc:title>
  <dcterms:created xsi:type="dcterms:W3CDTF">2021-10-10T23:44:14Z</dcterms:created>
  <dcterms:modified xsi:type="dcterms:W3CDTF">2021-10-10T23:44:14Z</dcterms:modified>
</cp:coreProperties>
</file>