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Lydia Mae Stockling Allen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Lester    </w:t>
      </w:r>
      <w:r>
        <w:t xml:space="preserve">   Gene    </w:t>
      </w:r>
      <w:r>
        <w:t xml:space="preserve">   Alabama    </w:t>
      </w:r>
      <w:r>
        <w:t xml:space="preserve">   Mississippi    </w:t>
      </w:r>
      <w:r>
        <w:t xml:space="preserve">   Jeff    </w:t>
      </w:r>
      <w:r>
        <w:t xml:space="preserve">   Elizer    </w:t>
      </w:r>
      <w:r>
        <w:t xml:space="preserve">   Sammy    </w:t>
      </w:r>
      <w:r>
        <w:t xml:space="preserve">   James    </w:t>
      </w:r>
      <w:r>
        <w:t xml:space="preserve">   Blanche    </w:t>
      </w:r>
      <w:r>
        <w:t xml:space="preserve">   Mildred    </w:t>
      </w:r>
      <w:r>
        <w:t xml:space="preserve">   Louises    </w:t>
      </w:r>
      <w:r>
        <w:t xml:space="preserve">   Arthur    </w:t>
      </w:r>
      <w:r>
        <w:t xml:space="preserve">   Denise    </w:t>
      </w:r>
      <w:r>
        <w:t xml:space="preserve">   Dennis    </w:t>
      </w:r>
      <w:r>
        <w:t xml:space="preserve">   Ladon    </w:t>
      </w:r>
      <w:r>
        <w:t xml:space="preserve">   Johnk    </w:t>
      </w:r>
      <w:r>
        <w:t xml:space="preserve">   Zakiya    </w:t>
      </w:r>
      <w:r>
        <w:t xml:space="preserve">   Geleen    </w:t>
      </w:r>
      <w:r>
        <w:t xml:space="preserve">   Louisee    </w:t>
      </w:r>
      <w:r>
        <w:t xml:space="preserve">   Carl    </w:t>
      </w:r>
      <w:r>
        <w:t xml:space="preserve">   Willie    </w:t>
      </w:r>
      <w:r>
        <w:t xml:space="preserve">   Johnd    </w:t>
      </w:r>
      <w:r>
        <w:t xml:space="preserve">   Lydia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Lydia Mae Stockling Allen</dc:title>
  <dcterms:created xsi:type="dcterms:W3CDTF">2021-12-30T03:34:06Z</dcterms:created>
  <dcterms:modified xsi:type="dcterms:W3CDTF">2021-12-30T03:34:06Z</dcterms:modified>
</cp:coreProperties>
</file>