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Lying Lips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Sarai?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makes more lies?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time where there is little or no food?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Sarai say she was?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kind of person does the Lord love?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caused Pharaoh to let Abram and Sarai leave Egypt?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made Abram go to Egypt?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Lord hates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King of Egypt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same as a "little lie?"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Lying Lips</dc:title>
  <dcterms:created xsi:type="dcterms:W3CDTF">2021-10-11T11:33:56Z</dcterms:created>
  <dcterms:modified xsi:type="dcterms:W3CDTF">2021-10-11T11:33:56Z</dcterms:modified>
</cp:coreProperties>
</file>