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Lymphatic System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Drains lymph from the majority of the body (except the right arm and right side of the head)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 tissue fluid or clear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Lymphatic vessels that carry lymph into the lymph node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of fluid accumulation in the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Chemicals secreted by WBC's and macrophages exposed to foreign cells or substances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tubelike offshoot of the first part of the large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Substances capable of mobilizing our immune system and invoking an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Outer part of the node containing follicles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Small, secretory proteins that defend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immunity provided by antibodies in the humors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Bacteria-killing enzyme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inflamatory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 causing microorganisms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engulf and destroy bacteria, viruses, and other foreign substances in the lymph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Lymphatic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Phenomenon when cells follow a chemical gradient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Lymphatic vessels that carry lymph out of the lymph node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Specific resistance to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masses of lymphoid tissue around the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Soft blood rich organ that filters the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System Vocabulary</dc:title>
  <dcterms:created xsi:type="dcterms:W3CDTF">2021-10-11T11:33:14Z</dcterms:created>
  <dcterms:modified xsi:type="dcterms:W3CDTF">2021-10-11T11:33:14Z</dcterms:modified>
</cp:coreProperties>
</file>