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Lyndon B Johnson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Light Bulb Lyndon    </w:t>
      </w:r>
      <w:r>
        <w:t xml:space="preserve">   Democratic    </w:t>
      </w:r>
      <w:r>
        <w:t xml:space="preserve">   Teacher    </w:t>
      </w:r>
      <w:r>
        <w:t xml:space="preserve">   Secretary    </w:t>
      </w:r>
      <w:r>
        <w:t xml:space="preserve">   Civil Rights Act    </w:t>
      </w:r>
      <w:r>
        <w:t xml:space="preserve">   Stonewall Texas    </w:t>
      </w:r>
      <w:r>
        <w:t xml:space="preserve">   NAVY    </w:t>
      </w:r>
      <w:r>
        <w:t xml:space="preserve">   Lieutenant    </w:t>
      </w:r>
      <w:r>
        <w:t xml:space="preserve">   President    </w:t>
      </w:r>
      <w:r>
        <w:t xml:space="preserve">   Vice President    </w:t>
      </w:r>
      <w:r>
        <w:t xml:space="preserve">   Lady Bird Taylor    </w:t>
      </w:r>
      <w:r>
        <w:t xml:space="preserve">   Lyndon    </w:t>
      </w:r>
      <w:r>
        <w:t xml:space="preserve">   Johnson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Lyndon B Johnson</dc:title>
  <dcterms:created xsi:type="dcterms:W3CDTF">2021-10-11T11:32:58Z</dcterms:created>
  <dcterms:modified xsi:type="dcterms:W3CDTF">2021-10-11T11:32:58Z</dcterms:modified>
</cp:coreProperties>
</file>