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Lyndon B Johnson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robbie campbell    </w:t>
      </w:r>
      <w:r>
        <w:t xml:space="preserve">   Chance Bailey    </w:t>
      </w:r>
      <w:r>
        <w:t xml:space="preserve">   Uprising Tet Mau    </w:t>
      </w:r>
      <w:r>
        <w:t xml:space="preserve">   General Offensive    </w:t>
      </w:r>
      <w:r>
        <w:t xml:space="preserve">   Tet Offensive    </w:t>
      </w:r>
      <w:r>
        <w:t xml:space="preserve">   Gulf Tonkin Resolution    </w:t>
      </w:r>
      <w:r>
        <w:t xml:space="preserve">   Communists    </w:t>
      </w:r>
      <w:r>
        <w:t xml:space="preserve">   LBJ    </w:t>
      </w:r>
      <w:r>
        <w:t xml:space="preserve">   Foreign Affairs    </w:t>
      </w:r>
      <w:r>
        <w:t xml:space="preserve">   Civil Rights Act    </w:t>
      </w:r>
      <w:r>
        <w:t xml:space="preserve">   congresses    </w:t>
      </w:r>
      <w:r>
        <w:t xml:space="preserve">   depression    </w:t>
      </w:r>
      <w:r>
        <w:t xml:space="preserve">   Domestic Affairs    </w:t>
      </w:r>
      <w:r>
        <w:t xml:space="preserve">   lower class    </w:t>
      </w:r>
      <w:r>
        <w:t xml:space="preserve">   poverty    </w:t>
      </w:r>
      <w:r>
        <w:t xml:space="preserve">   Great Society    </w:t>
      </w:r>
      <w:r>
        <w:t xml:space="preserve">   Democratic whip    </w:t>
      </w:r>
      <w:r>
        <w:t xml:space="preserve">   vietnam    </w:t>
      </w:r>
      <w:r>
        <w:t xml:space="preserve">   senate    </w:t>
      </w:r>
      <w:r>
        <w:t xml:space="preserve">   sam ealy    </w:t>
      </w:r>
      <w:r>
        <w:t xml:space="preserve">   Johnson    </w:t>
      </w:r>
      <w:r>
        <w:t xml:space="preserve">   lyndon    </w:t>
      </w:r>
      <w:r>
        <w:t xml:space="preserve">   stonewall texas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Lyndon B Johnson </dc:title>
  <dcterms:created xsi:type="dcterms:W3CDTF">2021-10-11T11:33:49Z</dcterms:created>
  <dcterms:modified xsi:type="dcterms:W3CDTF">2021-10-11T11:33:49Z</dcterms:modified>
</cp:coreProperties>
</file>