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Lyndsay's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Cherish    </w:t>
      </w:r>
      <w:r>
        <w:t xml:space="preserve">   Bride    </w:t>
      </w:r>
      <w:r>
        <w:t xml:space="preserve">   Groom    </w:t>
      </w:r>
      <w:r>
        <w:t xml:space="preserve">   Vows    </w:t>
      </w:r>
      <w:r>
        <w:t xml:space="preserve">   Love    </w:t>
      </w:r>
      <w:r>
        <w:t xml:space="preserve">   Marriage    </w:t>
      </w:r>
      <w:r>
        <w:t xml:space="preserve">   Rings    </w:t>
      </w:r>
      <w:r>
        <w:t xml:space="preserve">   Forever    </w:t>
      </w:r>
      <w:r>
        <w:t xml:space="preserve">   Wedding Dress    </w:t>
      </w:r>
      <w:r>
        <w:t xml:space="preserve">   Makeup    </w:t>
      </w:r>
      <w:r>
        <w:t xml:space="preserve">   Bouquet    </w:t>
      </w:r>
      <w:r>
        <w:t xml:space="preserve">   Maid of Honour    </w:t>
      </w:r>
      <w:r>
        <w:t xml:space="preserve">   Best Man    </w:t>
      </w:r>
      <w:r>
        <w:t xml:space="preserve">   Bridemaids    </w:t>
      </w:r>
      <w:r>
        <w:t xml:space="preserve">   Tuxedo    </w:t>
      </w:r>
      <w:r>
        <w:t xml:space="preserve">   Boutonniere    </w:t>
      </w:r>
      <w:r>
        <w:t xml:space="preserve">   Cummerbund    </w:t>
      </w:r>
      <w:r>
        <w:t xml:space="preserve">   Ceremony    </w:t>
      </w:r>
      <w:r>
        <w:t xml:space="preserve">   Reception    </w:t>
      </w:r>
      <w:r>
        <w:t xml:space="preserve">   Wine Glass    </w:t>
      </w:r>
      <w:r>
        <w:t xml:space="preserve">   Wedding Cake    </w:t>
      </w:r>
      <w:r>
        <w:t xml:space="preserve">   Flower Girl    </w:t>
      </w:r>
      <w:r>
        <w:t xml:space="preserve">   Ring Bearer    </w:t>
      </w:r>
      <w:r>
        <w:t xml:space="preserve">   Garter    </w:t>
      </w:r>
      <w:r>
        <w:t xml:space="preserve">   Camera    </w:t>
      </w:r>
      <w:r>
        <w:t xml:space="preserve">   Nike Shoes    </w:t>
      </w:r>
      <w:r>
        <w:t xml:space="preserve">   Honeymoon    </w:t>
      </w:r>
      <w:r>
        <w:t xml:space="preserve">   Lyndsay    </w:t>
      </w:r>
      <w:r>
        <w:t xml:space="preserve">   Jason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Lyndsay's Bridal Shower</dc:title>
  <dcterms:created xsi:type="dcterms:W3CDTF">2021-10-11T11:33:16Z</dcterms:created>
  <dcterms:modified xsi:type="dcterms:W3CDTF">2021-10-11T11:33:16Z</dcterms:modified>
</cp:coreProperties>
</file>