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Lyndsay's Wedding Shower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Family     </w:t>
      </w:r>
      <w:r>
        <w:t xml:space="preserve">   Jason     </w:t>
      </w:r>
      <w:r>
        <w:t xml:space="preserve">   Lyndsay    </w:t>
      </w:r>
      <w:r>
        <w:t xml:space="preserve">   honeymoon     </w:t>
      </w:r>
      <w:r>
        <w:t xml:space="preserve">   Nike shoes    </w:t>
      </w:r>
      <w:r>
        <w:t xml:space="preserve">   camera     </w:t>
      </w:r>
      <w:r>
        <w:t xml:space="preserve">   garter    </w:t>
      </w:r>
      <w:r>
        <w:t xml:space="preserve">   ring bearer    </w:t>
      </w:r>
      <w:r>
        <w:t xml:space="preserve">   flower girl     </w:t>
      </w:r>
      <w:r>
        <w:t xml:space="preserve">   wedding cake    </w:t>
      </w:r>
      <w:r>
        <w:t xml:space="preserve">   wine glass    </w:t>
      </w:r>
      <w:r>
        <w:t xml:space="preserve">   reception     </w:t>
      </w:r>
      <w:r>
        <w:t xml:space="preserve">   ceremony     </w:t>
      </w:r>
      <w:r>
        <w:t xml:space="preserve">   cummerbund     </w:t>
      </w:r>
      <w:r>
        <w:t xml:space="preserve">   boutineer    </w:t>
      </w:r>
      <w:r>
        <w:t xml:space="preserve">   Tuxedo     </w:t>
      </w:r>
      <w:r>
        <w:t xml:space="preserve">   bridemaids    </w:t>
      </w:r>
      <w:r>
        <w:t xml:space="preserve">   best man    </w:t>
      </w:r>
      <w:r>
        <w:t xml:space="preserve">   maid of honour    </w:t>
      </w:r>
      <w:r>
        <w:t xml:space="preserve">   bouquet     </w:t>
      </w:r>
      <w:r>
        <w:t xml:space="preserve">   makeup    </w:t>
      </w:r>
      <w:r>
        <w:t xml:space="preserve">   wedding dress    </w:t>
      </w:r>
      <w:r>
        <w:t xml:space="preserve">   cherish     </w:t>
      </w:r>
      <w:r>
        <w:t xml:space="preserve">   forever     </w:t>
      </w:r>
      <w:r>
        <w:t xml:space="preserve">   rings    </w:t>
      </w:r>
      <w:r>
        <w:t xml:space="preserve">   marriage     </w:t>
      </w:r>
      <w:r>
        <w:t xml:space="preserve">   love    </w:t>
      </w:r>
      <w:r>
        <w:t xml:space="preserve">   vows    </w:t>
      </w:r>
      <w:r>
        <w:t xml:space="preserve">   groom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Lyndsay's Wedding Shower </dc:title>
  <dcterms:created xsi:type="dcterms:W3CDTF">2021-10-11T11:33:14Z</dcterms:created>
  <dcterms:modified xsi:type="dcterms:W3CDTF">2021-10-11T11:33:14Z</dcterms:modified>
</cp:coreProperties>
</file>