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accurse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admit openly and bluntly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apparition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be ambiguous or unclear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assailable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not able to be defended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avouch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bell sound announcing death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beldam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negative name of inferior 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benison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offensive sexual desire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blaspheme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formed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enkindle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person avoiding clear answers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equivocate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 punish, scold severely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equivocator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spoken blessing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hell-kite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feudal lord or baron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incarnadine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ghostly figure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speak in irreverent manner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lechery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three goddesses of destiny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prattler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redden or make flesh-colored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sirrah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very fierce fighter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cause to start burning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treasonous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someone speaking childishly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unsanctified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not holy; impure; defiled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weird sisters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to hinder or obstruct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withal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shallow area in waterbody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wrought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curse; declare to be evil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harbinger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woman of advanced 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chastise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characteristic of betrayal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impede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sign of what is to 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shoal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together with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</dc:title>
  <dcterms:created xsi:type="dcterms:W3CDTF">2021-10-11T11:34:38Z</dcterms:created>
  <dcterms:modified xsi:type="dcterms:W3CDTF">2021-10-11T11:34:38Z</dcterms:modified>
</cp:coreProperties>
</file>