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Activation Energy    </w:t>
      </w:r>
      <w:r>
        <w:t xml:space="preserve">   Active Site    </w:t>
      </w:r>
      <w:r>
        <w:t xml:space="preserve">   Amino Acid    </w:t>
      </w:r>
      <w:r>
        <w:t xml:space="preserve">   Carbohydrate    </w:t>
      </w:r>
      <w:r>
        <w:t xml:space="preserve">   Cellulose    </w:t>
      </w:r>
      <w:r>
        <w:t xml:space="preserve">   DNA    </w:t>
      </w:r>
      <w:r>
        <w:t xml:space="preserve">   Enzyme    </w:t>
      </w:r>
      <w:r>
        <w:t xml:space="preserve">   Fatty Acids    </w:t>
      </w:r>
      <w:r>
        <w:t xml:space="preserve">   Glycerol    </w:t>
      </w:r>
      <w:r>
        <w:t xml:space="preserve">   Glycogen    </w:t>
      </w:r>
      <w:r>
        <w:t xml:space="preserve">   H-Bonding    </w:t>
      </w:r>
      <w:r>
        <w:t xml:space="preserve">   Lipid    </w:t>
      </w:r>
      <w:r>
        <w:t xml:space="preserve">   Macromolecule    </w:t>
      </w:r>
      <w:r>
        <w:t xml:space="preserve">   Monomer    </w:t>
      </w:r>
      <w:r>
        <w:t xml:space="preserve">   Monosaccharide    </w:t>
      </w:r>
      <w:r>
        <w:t xml:space="preserve">   Nucleic Acids    </w:t>
      </w:r>
      <w:r>
        <w:t xml:space="preserve">   Nucleotides    </w:t>
      </w:r>
      <w:r>
        <w:t xml:space="preserve">   Organic Molecule    </w:t>
      </w:r>
      <w:r>
        <w:t xml:space="preserve">   Peptide Bond    </w:t>
      </w:r>
      <w:r>
        <w:t xml:space="preserve">   Phosphate    </w:t>
      </w:r>
      <w:r>
        <w:t xml:space="preserve">   Polymer    </w:t>
      </w:r>
      <w:r>
        <w:t xml:space="preserve">   Polysaccharide    </w:t>
      </w:r>
      <w:r>
        <w:t xml:space="preserve">   Protein    </w:t>
      </w:r>
      <w:r>
        <w:t xml:space="preserve">   Ribose    </w:t>
      </w:r>
      <w:r>
        <w:t xml:space="preserve">   RNA    </w:t>
      </w:r>
      <w:r>
        <w:t xml:space="preserve">   Saturated    </w:t>
      </w:r>
      <w:r>
        <w:t xml:space="preserve">   Starch    </w:t>
      </w:r>
      <w:r>
        <w:t xml:space="preserve">   Substrate    </w:t>
      </w:r>
      <w:r>
        <w:t xml:space="preserve">   Transfat    </w:t>
      </w:r>
      <w:r>
        <w:t xml:space="preserve">   Unsaturated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2021-10-11T11:37:07Z</dcterms:created>
  <dcterms:modified xsi:type="dcterms:W3CDTF">2021-10-11T11:37:07Z</dcterms:modified>
</cp:coreProperties>
</file>