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MACROMOLECULES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biological molecule consisting of carbon, hydrogen and oxygen atoms, usually with a hydrogen–oxygen atom ratio of 2:1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polymeric carbohydrate molecules composed of long chains of monosaccharide units bound together by glycosidic linkages and on hydrolysis give the constituent monosaccharides or oligosaccharides.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that has a molecular structure consisting chiefly or entirely of a large number of similar units bonded toget many synthetic organic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having carbon–carbon double or triple bonds and therefore not containing the greatest possible number of hydrogen atoms for the number of carbons.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molecule that may bind chemically or supramolecularly to other molecules to form a polymer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insoluble substance that is the main constituent of plant cell walls and of vegetable fibers such as cotton.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covalent chemical bond formed between two amino acid molecules.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uncommon in nature but became commonly produced industrially from vegetable fats for use in margarine, snack food, packaged baked goods and frying fast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multibranched polysaccharide of glucose that serves as a form of energy storage in animals and fungi.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group of naturally occurring molecules that include fats, waxes, sterols, fat-soluble vitamins, monoglycerides, diglycerides, triglycerides, phospholipids, and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carbohydrate with the formula C5H10O5;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macromolecular biological catalysts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organic compound is any member of a large class of gaseous, liquid, or solid chemical compounds whose molecules contain carbon.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minimum energy which must be available to a chemical system with potential reactants to result in a chemical reaction.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called simple sugars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amylum is a polymeric carbohydrate consisting of a large number of glucose units joined by glycosidic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holding as much water or moisture as can be absorbed; thoroughly soaked.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biomolecules, or macromolecules, consisting of one or more long chains of amino acid residues.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simple polyol compound. It is a colorless, odorless, viscous liquid that is sweet-tasting and non-toxic.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large molecule, such as protein, commonly created by polymerization of smaller subunits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carboxylic acid with a long aliphatic chain, which is either saturated or unsaturated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region of an enzyme where substrate molecules bind and undergo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Ribonucleic acid is a polymeric molecule implicated in various biological roles in coding, decoding, regulation, and expression of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inorganic chemical and a salt of phosphoric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organic molecules that serve as the monomers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surface on which a plant or animal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hydrogen bond is the electrostatic attraction between polar groups that occurs when a hydrogen (H) atom bound to a highly electronegative atom such as nitrogen (N), oxygen (O) or fluorine (F) experiences attraction to some other nearby highly electronegative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Deoxyribonucleic acid is a molecule that carries the genetic instructions used in the growth, development, functioning and reproduction of all known living organisms and many viruses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biopolymers, or large biomolecules, essential for all known forms of life.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biologically important organic compounds containing amine and carboxylic acid functional groups,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MACROMOLECULES</dc:title>
  <dcterms:created xsi:type="dcterms:W3CDTF">2021-10-11T11:35:48Z</dcterms:created>
  <dcterms:modified xsi:type="dcterms:W3CDTF">2021-10-11T11:35:48Z</dcterms:modified>
</cp:coreProperties>
</file>