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MAGA 2017 Championships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coach    </w:t>
      </w:r>
      <w:r>
        <w:t xml:space="preserve">   preserverance    </w:t>
      </w:r>
      <w:r>
        <w:t xml:space="preserve">   determination    </w:t>
      </w:r>
      <w:r>
        <w:t xml:space="preserve">   champion    </w:t>
      </w:r>
      <w:r>
        <w:t xml:space="preserve">   handspring    </w:t>
      </w:r>
      <w:r>
        <w:t xml:space="preserve">   walkover    </w:t>
      </w:r>
      <w:r>
        <w:t xml:space="preserve">   handstand    </w:t>
      </w:r>
      <w:r>
        <w:t xml:space="preserve">   tuck    </w:t>
      </w:r>
      <w:r>
        <w:t xml:space="preserve">   straddle    </w:t>
      </w:r>
      <w:r>
        <w:t xml:space="preserve">   pike    </w:t>
      </w:r>
      <w:r>
        <w:t xml:space="preserve">   flyaway    </w:t>
      </w:r>
      <w:r>
        <w:t xml:space="preserve">   aerial    </w:t>
      </w:r>
      <w:r>
        <w:t xml:space="preserve">   dismount    </w:t>
      </w:r>
      <w:r>
        <w:t xml:space="preserve">   gymnast    </w:t>
      </w:r>
      <w:r>
        <w:t xml:space="preserve">   routine    </w:t>
      </w:r>
      <w:r>
        <w:t xml:space="preserve">   vault    </w:t>
      </w:r>
      <w:r>
        <w:t xml:space="preserve">   twist    </w:t>
      </w:r>
      <w:r>
        <w:t xml:space="preserve">   salto    </w:t>
      </w:r>
      <w:r>
        <w:t xml:space="preserve">   rotation    </w:t>
      </w:r>
      <w:r>
        <w:t xml:space="preserve">   flip    </w:t>
      </w:r>
      <w:r>
        <w:t xml:space="preserve">   roundoff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 2017 Championships</dc:title>
  <dcterms:created xsi:type="dcterms:W3CDTF">2021-10-11T11:36:39Z</dcterms:created>
  <dcterms:modified xsi:type="dcterms:W3CDTF">2021-10-11T11:36:39Z</dcterms:modified>
</cp:coreProperties>
</file>