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MAH- Get to know your TEAM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Sharon Owens    </w:t>
      </w:r>
      <w:r>
        <w:t xml:space="preserve">   Jinny Iodice    </w:t>
      </w:r>
      <w:r>
        <w:t xml:space="preserve">   Vicki Raquet    </w:t>
      </w:r>
      <w:r>
        <w:t xml:space="preserve">   Jennifer Macalalad    </w:t>
      </w:r>
      <w:r>
        <w:t xml:space="preserve">   Sierra Kerr    </w:t>
      </w:r>
      <w:r>
        <w:t xml:space="preserve">   Lechi Nguyen    </w:t>
      </w:r>
      <w:r>
        <w:t xml:space="preserve">   Zee Malik    </w:t>
      </w:r>
      <w:r>
        <w:t xml:space="preserve">   Kim Sullivan    </w:t>
      </w:r>
      <w:r>
        <w:t xml:space="preserve">   Chris Banks    </w:t>
      </w:r>
      <w:r>
        <w:t xml:space="preserve">   David Deshotels    </w:t>
      </w:r>
      <w:r>
        <w:t xml:space="preserve">   Bimini Crawford    </w:t>
      </w:r>
      <w:r>
        <w:t xml:space="preserve">   Carolyn Jeffery    </w:t>
      </w:r>
      <w:r>
        <w:t xml:space="preserve">   Charles Zaiontz    </w:t>
      </w:r>
      <w:r>
        <w:t xml:space="preserve">   Courtney OBrien    </w:t>
      </w:r>
      <w:r>
        <w:t xml:space="preserve">   Denaye John    </w:t>
      </w:r>
      <w:r>
        <w:t xml:space="preserve">   Keisha Drain    </w:t>
      </w:r>
      <w:r>
        <w:t xml:space="preserve">   Erin Bayless    </w:t>
      </w:r>
      <w:r>
        <w:t xml:space="preserve">   Jessica Gonzalez    </w:t>
      </w:r>
      <w:r>
        <w:t xml:space="preserve">   Kathy McBride    </w:t>
      </w:r>
      <w:r>
        <w:t xml:space="preserve">   Lacey George    </w:t>
      </w:r>
      <w:r>
        <w:t xml:space="preserve">   Shakirat Akinde    </w:t>
      </w:r>
      <w:r>
        <w:t xml:space="preserve">   Melissa Flaman    </w:t>
      </w:r>
      <w:r>
        <w:t xml:space="preserve">   Leslie Derby    </w:t>
      </w:r>
      <w:r>
        <w:t xml:space="preserve">   Joy Nunez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MAH- Get to know your TEAM</dc:title>
  <dcterms:created xsi:type="dcterms:W3CDTF">2021-10-12T14:34:18Z</dcterms:created>
  <dcterms:modified xsi:type="dcterms:W3CDTF">2021-10-12T14:34:18Z</dcterms:modified>
</cp:coreProperties>
</file>