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bb cream    </w:t>
      </w:r>
      <w:r>
        <w:t xml:space="preserve">   beauty blender    </w:t>
      </w:r>
      <w:r>
        <w:t xml:space="preserve">   blush    </w:t>
      </w:r>
      <w:r>
        <w:t xml:space="preserve">   brow pomade    </w:t>
      </w:r>
      <w:r>
        <w:t xml:space="preserve">   brushes    </w:t>
      </w:r>
      <w:r>
        <w:t xml:space="preserve">   concealer    </w:t>
      </w:r>
      <w:r>
        <w:t xml:space="preserve">   countour    </w:t>
      </w:r>
      <w:r>
        <w:t xml:space="preserve">   dewy    </w:t>
      </w:r>
      <w:r>
        <w:t xml:space="preserve">   eyehsadow    </w:t>
      </w:r>
      <w:r>
        <w:t xml:space="preserve">   eyeliner    </w:t>
      </w:r>
      <w:r>
        <w:t xml:space="preserve">   foundation    </w:t>
      </w:r>
      <w:r>
        <w:t xml:space="preserve">   glitter    </w:t>
      </w:r>
      <w:r>
        <w:t xml:space="preserve">   highlighter    </w:t>
      </w:r>
      <w:r>
        <w:t xml:space="preserve">   lash glue    </w:t>
      </w:r>
      <w:r>
        <w:t xml:space="preserve">   lashes    </w:t>
      </w:r>
      <w:r>
        <w:t xml:space="preserve">   lip plumper    </w:t>
      </w:r>
      <w:r>
        <w:t xml:space="preserve">   lipgloss    </w:t>
      </w:r>
      <w:r>
        <w:t xml:space="preserve">   lipliner    </w:t>
      </w:r>
      <w:r>
        <w:t xml:space="preserve">   lipstick    </w:t>
      </w:r>
      <w:r>
        <w:t xml:space="preserve">   makeup    </w:t>
      </w:r>
      <w:r>
        <w:t xml:space="preserve">   mascara    </w:t>
      </w:r>
      <w:r>
        <w:t xml:space="preserve">   matte    </w:t>
      </w:r>
      <w:r>
        <w:t xml:space="preserve">   moisturizer    </w:t>
      </w:r>
      <w:r>
        <w:t xml:space="preserve">   palette    </w:t>
      </w:r>
      <w:r>
        <w:t xml:space="preserve">   pigment    </w:t>
      </w:r>
      <w:r>
        <w:t xml:space="preserve">   primer    </w:t>
      </w:r>
      <w:r>
        <w:t xml:space="preserve">   setting powder    </w:t>
      </w:r>
      <w:r>
        <w:t xml:space="preserve">   setting spray    </w:t>
      </w:r>
      <w:r>
        <w:t xml:space="preserve">   shimmer    </w:t>
      </w:r>
      <w:r>
        <w:t xml:space="preserve">   sunscreen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</dc:title>
  <dcterms:created xsi:type="dcterms:W3CDTF">2021-10-11T11:40:27Z</dcterms:created>
  <dcterms:modified xsi:type="dcterms:W3CDTF">2021-10-11T11:40:27Z</dcterms:modified>
</cp:coreProperties>
</file>