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MAKEUP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Soft Edge    </w:t>
      </w:r>
      <w:r>
        <w:t xml:space="preserve">   Hard Edge    </w:t>
      </w:r>
      <w:r>
        <w:t xml:space="preserve">   Shadowing    </w:t>
      </w:r>
      <w:r>
        <w:t xml:space="preserve">   Highlighting    </w:t>
      </w:r>
      <w:r>
        <w:t xml:space="preserve">   Hue    </w:t>
      </w:r>
      <w:r>
        <w:t xml:space="preserve">   Cake Makeup    </w:t>
      </w:r>
      <w:r>
        <w:t xml:space="preserve">   Grease Paint    </w:t>
      </w:r>
      <w:r>
        <w:t xml:space="preserve">   Foundation    </w:t>
      </w:r>
      <w:r>
        <w:t xml:space="preserve">   Base Makeup    </w:t>
      </w:r>
      <w:r>
        <w:t xml:space="preserve">   Whiteface Makeup    </w:t>
      </w:r>
      <w:r>
        <w:t xml:space="preserve">   Clowning    </w:t>
      </w:r>
      <w:r>
        <w:t xml:space="preserve">   Makeup Plot    </w:t>
      </w:r>
      <w:r>
        <w:t xml:space="preserve">   Character Makeup    </w:t>
      </w:r>
      <w:r>
        <w:t xml:space="preserve">   Basic Makeup    </w:t>
      </w:r>
      <w:r>
        <w:t xml:space="preserve">   Stage makeup    </w:t>
      </w:r>
      <w:r>
        <w:t xml:space="preserve">   Blending    </w:t>
      </w:r>
      <w:r>
        <w:t xml:space="preserve">   Blush    </w:t>
      </w:r>
      <w:r>
        <w:t xml:space="preserve">   Eyeliner    </w:t>
      </w:r>
      <w:r>
        <w:t xml:space="preserve">   Eye Shadow    </w:t>
      </w:r>
      <w:r>
        <w:t xml:space="preserve">   Mascara    </w:t>
      </w:r>
      <w:r>
        <w:t xml:space="preserve">   Setting Powder    </w:t>
      </w:r>
      <w:r>
        <w:t xml:space="preserve">   Brushes    </w:t>
      </w:r>
      <w:r>
        <w:t xml:space="preserve">   Sponge    </w:t>
      </w:r>
      <w:r>
        <w:t xml:space="preserve">   Fake Blood    </w:t>
      </w:r>
      <w:r>
        <w:t xml:space="preserve">   Spirit Gum Remover    </w:t>
      </w:r>
      <w:r>
        <w:t xml:space="preserve">   Spirit Gum    </w:t>
      </w:r>
      <w:r>
        <w:t xml:space="preserve">   Latex    </w:t>
      </w:r>
      <w:r>
        <w:t xml:space="preserve">   Putty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 VOCABULARY</dc:title>
  <dcterms:created xsi:type="dcterms:W3CDTF">2021-10-11T11:39:29Z</dcterms:created>
  <dcterms:modified xsi:type="dcterms:W3CDTF">2021-10-11T11:39:29Z</dcterms:modified>
</cp:coreProperties>
</file>